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C21E" w14:textId="77777777" w:rsidR="00096524" w:rsidRPr="001F4184" w:rsidRDefault="00096524">
      <w:pPr>
        <w:rPr>
          <w:sz w:val="22"/>
        </w:rPr>
      </w:pPr>
    </w:p>
    <w:p w14:paraId="6359FA26" w14:textId="77777777" w:rsidR="001F4184" w:rsidRPr="001F4184" w:rsidRDefault="001F4184">
      <w:pPr>
        <w:rPr>
          <w:sz w:val="22"/>
        </w:rPr>
      </w:pPr>
    </w:p>
    <w:p w14:paraId="0DDE6A63" w14:textId="77777777" w:rsidR="001F4184" w:rsidRPr="001F4184" w:rsidRDefault="001F4184">
      <w:pPr>
        <w:rPr>
          <w:sz w:val="22"/>
        </w:rPr>
      </w:pPr>
    </w:p>
    <w:p w14:paraId="28A3FEA1" w14:textId="77777777" w:rsidR="001F4184" w:rsidRPr="001F4184" w:rsidRDefault="001F4184">
      <w:pPr>
        <w:rPr>
          <w:sz w:val="22"/>
        </w:rPr>
      </w:pPr>
    </w:p>
    <w:p w14:paraId="366C35D7" w14:textId="77777777" w:rsidR="001F4184" w:rsidRPr="001F4184" w:rsidRDefault="001F4184">
      <w:pPr>
        <w:rPr>
          <w:sz w:val="22"/>
        </w:rPr>
      </w:pPr>
    </w:p>
    <w:p w14:paraId="705A3A4A" w14:textId="77777777" w:rsidR="001F4184" w:rsidRPr="001F4184" w:rsidRDefault="001F4184">
      <w:pPr>
        <w:rPr>
          <w:sz w:val="22"/>
        </w:rPr>
      </w:pPr>
    </w:p>
    <w:p w14:paraId="507B2A22" w14:textId="77777777" w:rsidR="001F4184" w:rsidRPr="001F4184" w:rsidRDefault="001F4184">
      <w:pPr>
        <w:rPr>
          <w:sz w:val="22"/>
        </w:rPr>
      </w:pPr>
    </w:p>
    <w:p w14:paraId="200C40EE" w14:textId="77777777" w:rsidR="001F4184" w:rsidRPr="001F4184" w:rsidRDefault="001F4184">
      <w:pPr>
        <w:rPr>
          <w:sz w:val="22"/>
        </w:rPr>
      </w:pPr>
    </w:p>
    <w:p w14:paraId="1123B77E" w14:textId="77777777" w:rsidR="001F4184" w:rsidRDefault="001F4184">
      <w:pPr>
        <w:rPr>
          <w:sz w:val="22"/>
        </w:rPr>
      </w:pPr>
    </w:p>
    <w:p w14:paraId="224305C3" w14:textId="77777777" w:rsidR="001F4184" w:rsidRPr="001F4184" w:rsidRDefault="001F4184">
      <w:pPr>
        <w:rPr>
          <w:sz w:val="22"/>
        </w:rPr>
      </w:pPr>
    </w:p>
    <w:p w14:paraId="0040CB08" w14:textId="77777777" w:rsidR="001F4184" w:rsidRPr="001F4184" w:rsidRDefault="001F4184">
      <w:pPr>
        <w:rPr>
          <w:sz w:val="22"/>
        </w:rPr>
      </w:pPr>
    </w:p>
    <w:p w14:paraId="50B9A66E" w14:textId="77777777" w:rsidR="001F4184" w:rsidRPr="001F4184" w:rsidRDefault="001F4184">
      <w:pPr>
        <w:rPr>
          <w:sz w:val="22"/>
        </w:rPr>
      </w:pPr>
    </w:p>
    <w:p w14:paraId="7D32B076" w14:textId="77777777" w:rsidR="001F4184" w:rsidRPr="001F4184" w:rsidRDefault="001F4184">
      <w:pPr>
        <w:rPr>
          <w:b/>
          <w:sz w:val="22"/>
          <w:lang w:val="de-AT"/>
        </w:rPr>
      </w:pPr>
      <w:r w:rsidRPr="001F4184">
        <w:rPr>
          <w:b/>
          <w:sz w:val="22"/>
          <w:lang w:val="de-AT"/>
        </w:rPr>
        <w:t xml:space="preserve">Betreff: </w:t>
      </w:r>
      <w:proofErr w:type="spellStart"/>
      <w:r w:rsidRPr="001F4184">
        <w:rPr>
          <w:b/>
          <w:sz w:val="22"/>
          <w:lang w:val="de-AT"/>
        </w:rPr>
        <w:t>Sternsingerbesuch</w:t>
      </w:r>
      <w:proofErr w:type="spellEnd"/>
      <w:r w:rsidRPr="001F4184">
        <w:rPr>
          <w:b/>
          <w:sz w:val="22"/>
          <w:lang w:val="de-AT"/>
        </w:rPr>
        <w:t xml:space="preserve"> in Ihrer Firma</w:t>
      </w:r>
    </w:p>
    <w:p w14:paraId="1CA899AD" w14:textId="77777777" w:rsidR="001F4184" w:rsidRPr="001F4184" w:rsidRDefault="001F4184">
      <w:pPr>
        <w:rPr>
          <w:sz w:val="22"/>
          <w:lang w:val="de-AT"/>
        </w:rPr>
      </w:pPr>
    </w:p>
    <w:p w14:paraId="0B1C509A" w14:textId="77777777" w:rsidR="002224E6" w:rsidRPr="002224E6" w:rsidRDefault="002224E6" w:rsidP="002224E6">
      <w:pPr>
        <w:jc w:val="right"/>
        <w:rPr>
          <w:sz w:val="22"/>
          <w:lang w:val="de-DE"/>
        </w:rPr>
      </w:pPr>
      <w:r w:rsidRPr="001F4184">
        <w:rPr>
          <w:color w:val="00B050"/>
          <w:sz w:val="22"/>
          <w:lang w:val="de-AT"/>
        </w:rPr>
        <w:t>Ort und Zeit</w:t>
      </w:r>
    </w:p>
    <w:p w14:paraId="584CD3C0" w14:textId="77777777" w:rsidR="001F4184" w:rsidRPr="001F4184" w:rsidRDefault="001F4184">
      <w:pPr>
        <w:rPr>
          <w:sz w:val="22"/>
          <w:lang w:val="de-AT"/>
        </w:rPr>
      </w:pPr>
      <w:r>
        <w:rPr>
          <w:sz w:val="22"/>
          <w:lang w:val="de-AT"/>
        </w:rPr>
        <w:t xml:space="preserve">Sehr geehrte/r Frau/Herr ….! </w:t>
      </w:r>
      <w:r>
        <w:rPr>
          <w:sz w:val="22"/>
          <w:lang w:val="de-AT"/>
        </w:rPr>
        <w:tab/>
      </w:r>
      <w:r>
        <w:rPr>
          <w:sz w:val="22"/>
          <w:lang w:val="de-AT"/>
        </w:rPr>
        <w:tab/>
      </w:r>
      <w:r>
        <w:rPr>
          <w:sz w:val="22"/>
          <w:lang w:val="de-AT"/>
        </w:rPr>
        <w:tab/>
      </w:r>
      <w:r>
        <w:rPr>
          <w:sz w:val="22"/>
          <w:lang w:val="de-AT"/>
        </w:rPr>
        <w:tab/>
      </w:r>
      <w:r>
        <w:rPr>
          <w:sz w:val="22"/>
          <w:lang w:val="de-AT"/>
        </w:rPr>
        <w:tab/>
      </w:r>
      <w:r>
        <w:rPr>
          <w:sz w:val="22"/>
          <w:lang w:val="de-AT"/>
        </w:rPr>
        <w:tab/>
      </w:r>
    </w:p>
    <w:p w14:paraId="1664423F" w14:textId="77777777" w:rsidR="001F4184" w:rsidRPr="001F4184" w:rsidRDefault="002224E6">
      <w:pPr>
        <w:rPr>
          <w:sz w:val="22"/>
          <w:lang w:val="de-AT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 wp14:anchorId="4672BF45" wp14:editId="3B20897E">
            <wp:simplePos x="0" y="0"/>
            <wp:positionH relativeFrom="column">
              <wp:posOffset>4099560</wp:posOffset>
            </wp:positionH>
            <wp:positionV relativeFrom="paragraph">
              <wp:posOffset>125095</wp:posOffset>
            </wp:positionV>
            <wp:extent cx="1723390" cy="2587625"/>
            <wp:effectExtent l="0" t="0" r="3810" b="3175"/>
            <wp:wrapTight wrapText="bothSides">
              <wp:wrapPolygon edited="0">
                <wp:start x="0" y="0"/>
                <wp:lineTo x="0" y="21414"/>
                <wp:lineTo x="21329" y="21414"/>
                <wp:lineTo x="213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a_sternwarte-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E2808" w14:textId="77777777" w:rsidR="002224E6" w:rsidRDefault="001F4184" w:rsidP="001F4184">
      <w:pPr>
        <w:rPr>
          <w:rFonts w:eastAsia="Times New Roman" w:cs="Times New Roman"/>
          <w:sz w:val="22"/>
          <w:lang w:val="de-DE" w:eastAsia="de-DE"/>
        </w:rPr>
      </w:pPr>
      <w:r w:rsidRPr="001F4184">
        <w:rPr>
          <w:rFonts w:eastAsia="Times New Roman" w:cs="Times New Roman"/>
          <w:sz w:val="22"/>
          <w:lang w:val="de-DE" w:eastAsia="de-DE"/>
        </w:rPr>
        <w:t>Die Sternsingeraktion ist etwas ganz Besonderes: Kinder ziehen als Heilige Könige verkleidet und bringen den Segen für das Neue Jahr zu den Menschen im La</w:t>
      </w:r>
      <w:r>
        <w:rPr>
          <w:rFonts w:eastAsia="Times New Roman" w:cs="Times New Roman"/>
          <w:sz w:val="22"/>
          <w:lang w:val="de-DE" w:eastAsia="de-DE"/>
        </w:rPr>
        <w:t>nd. Einerseits wird dur</w:t>
      </w:r>
      <w:r w:rsidRPr="001F4184">
        <w:rPr>
          <w:rFonts w:eastAsia="Times New Roman" w:cs="Times New Roman"/>
          <w:sz w:val="22"/>
          <w:lang w:val="de-DE" w:eastAsia="de-DE"/>
        </w:rPr>
        <w:t>ch dies</w:t>
      </w:r>
      <w:r>
        <w:rPr>
          <w:rFonts w:eastAsia="Times New Roman" w:cs="Times New Roman"/>
          <w:sz w:val="22"/>
          <w:lang w:val="de-DE" w:eastAsia="de-DE"/>
        </w:rPr>
        <w:t>e</w:t>
      </w:r>
      <w:r w:rsidRPr="001F4184">
        <w:rPr>
          <w:rFonts w:eastAsia="Times New Roman" w:cs="Times New Roman"/>
          <w:sz w:val="22"/>
          <w:lang w:val="de-DE" w:eastAsia="de-DE"/>
        </w:rPr>
        <w:t xml:space="preserve"> tatkräftige Engagement wertvolles Brauchtum erhalten, andererseits wirkt der Segen aber weit in die Welt hinaus: Jährlich werden 500 Hilfsprojekte in Afrika, Asien und Lateinamerika und damit eine Million Menschen unterstützt. </w:t>
      </w:r>
    </w:p>
    <w:p w14:paraId="146276C7" w14:textId="77777777" w:rsidR="002224E6" w:rsidRDefault="002224E6" w:rsidP="001F4184">
      <w:pPr>
        <w:rPr>
          <w:rFonts w:eastAsia="Times New Roman" w:cs="Times New Roman"/>
          <w:sz w:val="22"/>
          <w:lang w:val="de-DE" w:eastAsia="de-DE"/>
        </w:rPr>
      </w:pPr>
    </w:p>
    <w:p w14:paraId="207368CB" w14:textId="77777777" w:rsidR="001F4184" w:rsidRPr="001F4184" w:rsidRDefault="001F4184" w:rsidP="001F4184">
      <w:pPr>
        <w:rPr>
          <w:rFonts w:eastAsia="Times New Roman" w:cs="Times New Roman"/>
          <w:sz w:val="22"/>
          <w:lang w:val="de-DE" w:eastAsia="de-DE"/>
        </w:rPr>
      </w:pPr>
      <w:r w:rsidRPr="001F4184">
        <w:rPr>
          <w:rFonts w:eastAsia="Times New Roman" w:cs="Times New Roman"/>
          <w:sz w:val="22"/>
          <w:lang w:val="de-DE" w:eastAsia="de-DE"/>
        </w:rPr>
        <w:t>Hinter diesen Zahlen steht das Leben von konkreten Menschen, die unsere Unterstützung dringend benötigen: Straßenkinder erhalten Betreuung, arbeitende Kinder gehen zur Schule statt schwer zu arbeiten, Bauerfamilien sichern sich Nahrung durch eigenes Land, der Lebensraum von Ureinwohner/innen wird geschützt</w:t>
      </w:r>
    </w:p>
    <w:p w14:paraId="0687E594" w14:textId="77777777" w:rsidR="001F4184" w:rsidRPr="001F4184" w:rsidRDefault="001F4184" w:rsidP="001F4184">
      <w:pPr>
        <w:rPr>
          <w:rFonts w:eastAsia="Times New Roman" w:cs="Times New Roman"/>
          <w:sz w:val="22"/>
          <w:lang w:val="de-DE" w:eastAsia="de-DE"/>
        </w:rPr>
      </w:pPr>
    </w:p>
    <w:p w14:paraId="267F0A3A" w14:textId="77777777" w:rsidR="002224E6" w:rsidRDefault="001F4184" w:rsidP="001F4184">
      <w:pPr>
        <w:rPr>
          <w:rFonts w:eastAsia="Times New Roman" w:cs="Times New Roman"/>
          <w:sz w:val="22"/>
          <w:lang w:val="de-DE" w:eastAsia="de-DE"/>
        </w:rPr>
      </w:pPr>
      <w:r w:rsidRPr="001F4184">
        <w:rPr>
          <w:rFonts w:eastAsia="Times New Roman" w:cs="Times New Roman"/>
          <w:sz w:val="22"/>
          <w:lang w:val="de-DE" w:eastAsia="de-DE"/>
        </w:rPr>
        <w:t>Die Sternsinger/innen möchten gerne auch Ihrer Firma und Ihrer Belegschaft den Neujahrs-Segen und die Friedensbotschaft überbringen. Natürlich freuen wir und auch sehr, wenn Sie die Partnerprojekte der Dreikönigsaktion mit einer Spende unterstützen würden</w:t>
      </w:r>
      <w:r w:rsidR="002224E6">
        <w:rPr>
          <w:rFonts w:eastAsia="Times New Roman" w:cs="Times New Roman"/>
          <w:sz w:val="22"/>
          <w:lang w:val="de-DE" w:eastAsia="de-DE"/>
        </w:rPr>
        <w:t xml:space="preserve"> (diese ist steuerlich absetzbar)</w:t>
      </w:r>
      <w:r w:rsidRPr="001F4184">
        <w:rPr>
          <w:rFonts w:eastAsia="Times New Roman" w:cs="Times New Roman"/>
          <w:sz w:val="22"/>
          <w:lang w:val="de-DE" w:eastAsia="de-DE"/>
        </w:rPr>
        <w:t xml:space="preserve">. </w:t>
      </w:r>
    </w:p>
    <w:p w14:paraId="72B81408" w14:textId="77777777" w:rsidR="002224E6" w:rsidRDefault="002224E6" w:rsidP="001F4184">
      <w:pPr>
        <w:rPr>
          <w:rFonts w:eastAsia="Times New Roman" w:cs="Times New Roman"/>
          <w:sz w:val="22"/>
          <w:lang w:val="de-DE" w:eastAsia="de-DE"/>
        </w:rPr>
      </w:pPr>
      <w:bookmarkStart w:id="0" w:name="_GoBack"/>
      <w:bookmarkEnd w:id="0"/>
    </w:p>
    <w:p w14:paraId="1AE56341" w14:textId="77777777" w:rsidR="001F4184" w:rsidRPr="001F4184" w:rsidRDefault="001F4184" w:rsidP="001F4184">
      <w:pPr>
        <w:rPr>
          <w:rFonts w:eastAsia="Times New Roman" w:cs="Times New Roman"/>
          <w:sz w:val="22"/>
          <w:lang w:val="de-DE" w:eastAsia="de-DE"/>
        </w:rPr>
      </w:pPr>
      <w:r w:rsidRPr="001F4184">
        <w:rPr>
          <w:rFonts w:eastAsia="Times New Roman" w:cs="Times New Roman"/>
          <w:sz w:val="22"/>
          <w:lang w:val="de-DE" w:eastAsia="de-DE"/>
        </w:rPr>
        <w:t>Ihre Unterstützung für die Sternsingeraktion - die gelungene Kombination von lebendigem Brauchtum und sozialem Engagement - ist wichtig für unser Anliegen, ist ein tolles Signal an Ihre Mitarbeiter/innen und ist ja vielleicht auf für Regionalmedien interessant.</w:t>
      </w:r>
    </w:p>
    <w:p w14:paraId="6D1D8143" w14:textId="77777777" w:rsidR="001F4184" w:rsidRPr="001F4184" w:rsidRDefault="001F4184" w:rsidP="001F4184">
      <w:pPr>
        <w:rPr>
          <w:rFonts w:eastAsia="Times New Roman" w:cs="Times New Roman"/>
          <w:sz w:val="22"/>
          <w:lang w:val="de-DE" w:eastAsia="de-DE"/>
        </w:rPr>
      </w:pPr>
    </w:p>
    <w:p w14:paraId="1FF4E093" w14:textId="77777777" w:rsidR="001F4184" w:rsidRPr="001F4184" w:rsidRDefault="001F4184" w:rsidP="001F4184">
      <w:pPr>
        <w:rPr>
          <w:color w:val="00B050"/>
          <w:sz w:val="22"/>
          <w:lang w:val="de-AT"/>
        </w:rPr>
      </w:pPr>
      <w:r w:rsidRPr="001F4184">
        <w:rPr>
          <w:rFonts w:eastAsia="Times New Roman" w:cs="Times New Roman"/>
          <w:sz w:val="22"/>
          <w:lang w:val="de-DE" w:eastAsia="de-DE"/>
        </w:rPr>
        <w:t xml:space="preserve">Es </w:t>
      </w:r>
      <w:r w:rsidR="00236DA5">
        <w:rPr>
          <w:rFonts w:eastAsia="Times New Roman" w:cs="Times New Roman"/>
          <w:sz w:val="22"/>
          <w:lang w:val="de-DE" w:eastAsia="de-DE"/>
        </w:rPr>
        <w:t xml:space="preserve">würde </w:t>
      </w:r>
      <w:r w:rsidRPr="001F4184">
        <w:rPr>
          <w:rFonts w:eastAsia="Times New Roman" w:cs="Times New Roman"/>
          <w:sz w:val="22"/>
          <w:lang w:val="de-DE" w:eastAsia="de-DE"/>
        </w:rPr>
        <w:t>uns sehr</w:t>
      </w:r>
      <w:r w:rsidR="00236DA5">
        <w:rPr>
          <w:rFonts w:eastAsia="Times New Roman" w:cs="Times New Roman"/>
          <w:sz w:val="22"/>
          <w:lang w:val="de-DE" w:eastAsia="de-DE"/>
        </w:rPr>
        <w:t xml:space="preserve"> freuen</w:t>
      </w:r>
      <w:r w:rsidRPr="001F4184">
        <w:rPr>
          <w:rFonts w:eastAsia="Times New Roman" w:cs="Times New Roman"/>
          <w:sz w:val="22"/>
          <w:lang w:val="de-DE" w:eastAsia="de-DE"/>
        </w:rPr>
        <w:t xml:space="preserve">, wenn ein </w:t>
      </w:r>
      <w:proofErr w:type="spellStart"/>
      <w:r w:rsidRPr="001F4184">
        <w:rPr>
          <w:rFonts w:eastAsia="Times New Roman" w:cs="Times New Roman"/>
          <w:sz w:val="22"/>
          <w:lang w:val="de-DE" w:eastAsia="de-DE"/>
        </w:rPr>
        <w:t>Sternsingerbesuch</w:t>
      </w:r>
      <w:proofErr w:type="spellEnd"/>
      <w:r w:rsidRPr="001F4184">
        <w:rPr>
          <w:rFonts w:eastAsia="Times New Roman" w:cs="Times New Roman"/>
          <w:sz w:val="22"/>
          <w:lang w:val="de-DE" w:eastAsia="de-DE"/>
        </w:rPr>
        <w:t xml:space="preserve"> bei Ihnen im Haus zu Stande k</w:t>
      </w:r>
      <w:r w:rsidR="00236DA5">
        <w:rPr>
          <w:rFonts w:eastAsia="Times New Roman" w:cs="Times New Roman"/>
          <w:sz w:val="22"/>
          <w:lang w:val="de-DE" w:eastAsia="de-DE"/>
        </w:rPr>
        <w:t>äme</w:t>
      </w:r>
      <w:r w:rsidRPr="001F4184">
        <w:rPr>
          <w:rFonts w:eastAsia="Times New Roman" w:cs="Times New Roman"/>
          <w:sz w:val="22"/>
          <w:lang w:val="de-DE" w:eastAsia="de-DE"/>
        </w:rPr>
        <w:t xml:space="preserve">. </w:t>
      </w:r>
      <w:r w:rsidR="00236DA5">
        <w:rPr>
          <w:rFonts w:eastAsia="Times New Roman" w:cs="Times New Roman"/>
          <w:sz w:val="22"/>
          <w:lang w:val="de-DE" w:eastAsia="de-DE"/>
        </w:rPr>
        <w:t xml:space="preserve">Bei Interesse </w:t>
      </w:r>
      <w:r w:rsidRPr="001F4184">
        <w:rPr>
          <w:rFonts w:eastAsia="Times New Roman" w:cs="Times New Roman"/>
          <w:sz w:val="22"/>
          <w:lang w:val="de-DE" w:eastAsia="de-DE"/>
        </w:rPr>
        <w:t xml:space="preserve">besprechen Sie bitte </w:t>
      </w:r>
      <w:r w:rsidR="00236DA5">
        <w:rPr>
          <w:rFonts w:eastAsia="Times New Roman" w:cs="Times New Roman"/>
          <w:sz w:val="22"/>
          <w:lang w:val="de-DE" w:eastAsia="de-DE"/>
        </w:rPr>
        <w:t>mit mir</w:t>
      </w:r>
      <w:r w:rsidR="00236DA5" w:rsidRPr="001F4184">
        <w:rPr>
          <w:rFonts w:eastAsia="Times New Roman" w:cs="Times New Roman"/>
          <w:sz w:val="22"/>
          <w:lang w:val="de-DE" w:eastAsia="de-DE"/>
        </w:rPr>
        <w:t xml:space="preserve"> </w:t>
      </w:r>
      <w:r w:rsidRPr="001F4184">
        <w:rPr>
          <w:rFonts w:eastAsia="Times New Roman" w:cs="Times New Roman"/>
          <w:sz w:val="22"/>
          <w:lang w:val="de-DE" w:eastAsia="de-DE"/>
        </w:rPr>
        <w:t>den Termin (gerne auch nach den Weihnachtsferien an einem Nachmittag, wenn die Belegschaft wieder vollzählig ist) und den Ablauf</w:t>
      </w:r>
      <w:r>
        <w:rPr>
          <w:rFonts w:eastAsia="Times New Roman" w:cs="Times New Roman"/>
          <w:sz w:val="22"/>
          <w:lang w:val="de-DE" w:eastAsia="de-DE"/>
        </w:rPr>
        <w:t xml:space="preserve">. </w:t>
      </w:r>
      <w:r w:rsidRPr="001F4184">
        <w:rPr>
          <w:sz w:val="22"/>
          <w:lang w:val="de-AT"/>
        </w:rPr>
        <w:t xml:space="preserve">Meine Kontaktdaten sind: </w:t>
      </w:r>
      <w:r w:rsidRPr="001F4184">
        <w:rPr>
          <w:color w:val="00B050"/>
          <w:sz w:val="22"/>
          <w:lang w:val="de-AT"/>
        </w:rPr>
        <w:t>XXXXXX (Namen und Kontaktdaten eintragen)</w:t>
      </w:r>
    </w:p>
    <w:p w14:paraId="10583D59" w14:textId="77777777" w:rsidR="001F4184" w:rsidRPr="001F4184" w:rsidRDefault="001F4184" w:rsidP="001F4184">
      <w:pPr>
        <w:rPr>
          <w:sz w:val="22"/>
          <w:lang w:val="de-AT"/>
        </w:rPr>
      </w:pPr>
    </w:p>
    <w:p w14:paraId="24363FEC" w14:textId="77777777" w:rsidR="001F4184" w:rsidRPr="001F4184" w:rsidRDefault="001F4184" w:rsidP="001F4184">
      <w:pPr>
        <w:rPr>
          <w:sz w:val="22"/>
          <w:lang w:val="de-AT"/>
        </w:rPr>
      </w:pPr>
      <w:r w:rsidRPr="001F4184">
        <w:rPr>
          <w:sz w:val="22"/>
          <w:lang w:val="de-AT"/>
        </w:rPr>
        <w:t>Es würde uns sehr freuen, wenn Sie zum Erfolg der Sternsingeraktion beitragen würden. Vielen Dank!</w:t>
      </w:r>
    </w:p>
    <w:p w14:paraId="503F0A3D" w14:textId="77777777" w:rsidR="001F4184" w:rsidRDefault="001F4184" w:rsidP="001F4184">
      <w:pPr>
        <w:rPr>
          <w:sz w:val="22"/>
          <w:lang w:val="de-AT"/>
        </w:rPr>
      </w:pPr>
    </w:p>
    <w:p w14:paraId="1D78A745" w14:textId="77777777" w:rsidR="001F4184" w:rsidRPr="001F4184" w:rsidRDefault="001F4184" w:rsidP="001F4184">
      <w:pPr>
        <w:rPr>
          <w:sz w:val="22"/>
          <w:lang w:val="de-AT"/>
        </w:rPr>
      </w:pPr>
    </w:p>
    <w:p w14:paraId="38B5C521" w14:textId="77777777" w:rsidR="001F4184" w:rsidRDefault="001F4184">
      <w:pPr>
        <w:rPr>
          <w:color w:val="00B050"/>
          <w:sz w:val="22"/>
          <w:lang w:val="de-AT"/>
        </w:rPr>
      </w:pPr>
      <w:r w:rsidRPr="001F4184">
        <w:rPr>
          <w:sz w:val="22"/>
          <w:lang w:val="de-AT"/>
        </w:rPr>
        <w:t xml:space="preserve">Mit freundlichen Grüßen, </w:t>
      </w:r>
      <w:r w:rsidRPr="001F4184">
        <w:rPr>
          <w:color w:val="00B050"/>
          <w:sz w:val="22"/>
          <w:lang w:val="de-AT"/>
        </w:rPr>
        <w:t>XXXX</w:t>
      </w:r>
    </w:p>
    <w:p w14:paraId="30584C45" w14:textId="77777777" w:rsidR="001F4184" w:rsidRDefault="001F4184">
      <w:pPr>
        <w:rPr>
          <w:color w:val="00B050"/>
          <w:sz w:val="22"/>
          <w:lang w:val="de-AT"/>
        </w:rPr>
      </w:pPr>
    </w:p>
    <w:sectPr w:rsidR="001F4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Com Condensed">
    <w:panose1 w:val="020B050602020203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73"/>
    <w:rsid w:val="00096524"/>
    <w:rsid w:val="001F4184"/>
    <w:rsid w:val="002224E6"/>
    <w:rsid w:val="00236DA5"/>
    <w:rsid w:val="005745E7"/>
    <w:rsid w:val="008D2408"/>
    <w:rsid w:val="00E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5D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Com Condensed" w:eastAsiaTheme="minorHAnsi" w:hAnsi="Helvetica Com Condensed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Bauer</dc:creator>
  <cp:lastModifiedBy>Matthias Kötter</cp:lastModifiedBy>
  <cp:revision>4</cp:revision>
  <dcterms:created xsi:type="dcterms:W3CDTF">2017-08-30T09:34:00Z</dcterms:created>
  <dcterms:modified xsi:type="dcterms:W3CDTF">2017-09-11T14:23:00Z</dcterms:modified>
</cp:coreProperties>
</file>